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05-151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18810586230804075413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18810586230804075413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16</w:t>
      </w:r>
      <w:r>
        <w:rPr>
          <w:rFonts w:ascii="Times New Roman" w:eastAsia="Times New Roman" w:hAnsi="Times New Roman" w:cs="Times New Roman"/>
        </w:rPr>
        <w:t>.08.2023,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16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№18810886230920088764</w:t>
      </w:r>
      <w:r>
        <w:rPr>
          <w:rFonts w:ascii="Times New Roman" w:eastAsia="Times New Roman" w:hAnsi="Times New Roman" w:cs="Times New Roman"/>
        </w:rPr>
        <w:t xml:space="preserve">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18810586230804075413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19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0412365400725001512420100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